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Quality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Analysis    </w:t>
      </w:r>
      <w:r>
        <w:t xml:space="preserve">   Audit    </w:t>
      </w:r>
      <w:r>
        <w:t xml:space="preserve">   BBE    </w:t>
      </w:r>
      <w:r>
        <w:t xml:space="preserve">   Consumer Complaint    </w:t>
      </w:r>
      <w:r>
        <w:t xml:space="preserve">   CRQS    </w:t>
      </w:r>
      <w:r>
        <w:t xml:space="preserve">   Fill Control    </w:t>
      </w:r>
      <w:r>
        <w:t xml:space="preserve">   First In First Out    </w:t>
      </w:r>
      <w:r>
        <w:t xml:space="preserve">   Foreign Matter    </w:t>
      </w:r>
      <w:r>
        <w:t xml:space="preserve">   Glass Breakage Procedure    </w:t>
      </w:r>
      <w:r>
        <w:t xml:space="preserve">   GMP    </w:t>
      </w:r>
      <w:r>
        <w:t xml:space="preserve">   HACCP    </w:t>
      </w:r>
      <w:r>
        <w:t xml:space="preserve">   Julian Date    </w:t>
      </w:r>
      <w:r>
        <w:t xml:space="preserve">   QMS    </w:t>
      </w:r>
      <w:r>
        <w:t xml:space="preserve">   Quality Assurance    </w:t>
      </w:r>
      <w:r>
        <w:t xml:space="preserve">   Quality Incident    </w:t>
      </w:r>
      <w:r>
        <w:t xml:space="preserve">   Quality Near Miss    </w:t>
      </w:r>
      <w:r>
        <w:t xml:space="preserve">   Right First Time    </w:t>
      </w:r>
      <w:r>
        <w:t xml:space="preserve">   Weigh Data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Wordsearch</dc:title>
  <dcterms:created xsi:type="dcterms:W3CDTF">2021-10-11T15:05:06Z</dcterms:created>
  <dcterms:modified xsi:type="dcterms:W3CDTF">2021-10-11T15:05:06Z</dcterms:modified>
</cp:coreProperties>
</file>