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Quality and Governance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effectively manage nonconformities we must investigate ____ as well as individual occurences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Audit which forms an essential pillar of any clinical governance framework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Essential to drive on-going cycles of improvement and a key requirement in ISO 9001 and ISO 15189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duty of candour process requires the organisation to be ____ when standards of care have not been met and moderate/severe harm has resulted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risk assessment that evaluates the impact of lab activities on patient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inspection sometimes adopted by the HTA which focuses on the greatest area(s) of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culture which is vital for the Patient Safety Incident Response Framework to be effective as a tool in creating a safer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Quality guru who advocates getting it right from the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audit examining one activity across multiple areas of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assessment which is an essential precursor to any form of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action that reduces the impact of a problem but doesn't prevent recurrence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accreditation where the lab is granted a degree of freedom in authorising changes to its accredited repertoire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Evaluation of an analytical method for a use that is not covered by the manufacturer's IFU documentation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Board reporting tool which uses defined metrics relating to all pathology services to provide assurance and identify areas for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Incidents believed to fall under this category must be immediately escalated to the Trust Health and Safety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Hospital Blood Banks to comply with the Blood Safety and Quality Regulations 2005 they must maintain data relating to _____ for at least 30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Key difference between regulatory standards and accreditation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chart used to evaluate the impact of a quality improvement intervention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Governance Crossword </dc:title>
  <dcterms:created xsi:type="dcterms:W3CDTF">2021-10-11T15:06:15Z</dcterms:created>
  <dcterms:modified xsi:type="dcterms:W3CDTF">2021-10-11T15:06:15Z</dcterms:modified>
</cp:coreProperties>
</file>