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Quality and Safety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question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Question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question 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question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question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question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question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question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question 2</w:t>
            </w:r>
          </w:p>
        </w:tc>
      </w:tr>
    </w:tbl>
    <w:p>
      <w:pPr>
        <w:pStyle w:val="WordBankMedium"/>
      </w:pPr>
      <w:r>
        <w:t xml:space="preserve">   A lower cost    </w:t>
      </w:r>
      <w:r>
        <w:t xml:space="preserve">   C all    </w:t>
      </w:r>
      <w:r>
        <w:t xml:space="preserve">   D patient centered    </w:t>
      </w:r>
      <w:r>
        <w:t xml:space="preserve">   C accessibility    </w:t>
      </w:r>
      <w:r>
        <w:t xml:space="preserve">   D hazards    </w:t>
      </w:r>
      <w:r>
        <w:t xml:space="preserve">   CDE    </w:t>
      </w:r>
      <w:r>
        <w:t xml:space="preserve">   C demand    </w:t>
      </w:r>
      <w:r>
        <w:t xml:space="preserve">   C best practice    </w:t>
      </w:r>
      <w:r>
        <w:t xml:space="preserve">   ACD    </w:t>
      </w:r>
      <w:r>
        <w:t xml:space="preserve">   B framework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and Safety Quiz</dc:title>
  <dcterms:created xsi:type="dcterms:W3CDTF">2021-10-11T15:05:05Z</dcterms:created>
  <dcterms:modified xsi:type="dcterms:W3CDTF">2021-10-11T15:05:05Z</dcterms:modified>
</cp:coreProperties>
</file>