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notional time that an RTO expects a learner to formally engage with learning resources provided by the RTO and managed by the RTO to meet the requirements of a unit of competency or a cluster of units of competency.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Version control of training products on training.gov.au.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quality review of the assessment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party that provides services on behalf of CRTAFE but does not include a contract of employment between CRTAFE and its employee.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training products for which CRTAFE is registered to issue AQF certification documentation.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strategy to provide a direct relationship between the RTO and the industry it serves for the mutual benefit and confidence of each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assessment process that assesses the competency/s of an individual that may have been acquired through formal, non-formal and informal learning to determine the extent to which that individual meets the requirements specified in the training package or VET accredited courses.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AQF qualification, skill set, unit of competency, accredited short course and module.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 regulator.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document that confirms that trainers and assessors have the required workplace skills and experience to confidently and competently train students.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crossword</dc:title>
  <dcterms:created xsi:type="dcterms:W3CDTF">2021-11-13T03:36:02Z</dcterms:created>
  <dcterms:modified xsi:type="dcterms:W3CDTF">2021-11-13T03:36:02Z</dcterms:modified>
</cp:coreProperties>
</file>