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Quality month "crossword puzzle"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WITHOUT ME IT IS DIFFICULT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CONTINUAL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"S" IN 5S CONCEPT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TQM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CLOSENESS OF MEASURED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PREVENT DEFECTS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RATE OF CUSTOMER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VITAL FEW TRIVIAL MANY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ELIMINATION OF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FOR PROCESS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FITNESS FOR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USED TO  ASSESS PROCESS 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AUTONOMOUS MAINTENANCE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REFERENCE FOR EVERY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ENSURE QUALITY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month "crossword puzzle"</dc:title>
  <dcterms:created xsi:type="dcterms:W3CDTF">2021-10-11T15:05:22Z</dcterms:created>
  <dcterms:modified xsi:type="dcterms:W3CDTF">2021-10-11T15:05:22Z</dcterms:modified>
</cp:coreProperties>
</file>