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Quantitive Reasoning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variable of which the researcher is asking a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you don't reply, or return a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variable whose values are quantities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Factors that give an alternate explanations for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your selecting in your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entire collection of individuals of interst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values of the explanatory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relationship between events, where one is the results of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an experiment so conclusions about cause and effect can not be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we use a sample instead of the entire population to make an estimate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Occurs when some flaw in the design results in a tendency for measurements to be too high or too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Categorical groups of individuals in a study that may react differently to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substance that has no therapeutic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Gives averages that vary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Creating treatment and control groups that are similar as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variable whose values are non-quantities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Neither the patients nor those who interact with them know who is receiving a placebo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Observations that change among sample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Patients do not know that they are receiving a placebo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Gives a smaller error on average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population members have the same chance of being selected for a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Error from other sources. Bias is an example.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Denoting a test, in which information that may influence the behavior of the tester is withheld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summary value of a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summary value from an entire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tendency of a person to answer questions on a survey untruthfully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Dividing people into group and applying treatments to each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subset of a population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Quantitive Reasoning Vocabulary</dc:title>
  <dcterms:created xsi:type="dcterms:W3CDTF">2021-10-11T15:04:50Z</dcterms:created>
  <dcterms:modified xsi:type="dcterms:W3CDTF">2021-10-11T15:04:50Z</dcterms:modified>
</cp:coreProperties>
</file>