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Quarter 3 Key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accent    </w:t>
      </w:r>
      <w:r>
        <w:t xml:space="preserve">   accidental    </w:t>
      </w:r>
      <w:r>
        <w:t xml:space="preserve">   crescendo    </w:t>
      </w:r>
      <w:r>
        <w:t xml:space="preserve">   decrescendo    </w:t>
      </w:r>
      <w:r>
        <w:t xml:space="preserve">   diminuendo    </w:t>
      </w:r>
      <w:r>
        <w:t xml:space="preserve">   dynamics    </w:t>
      </w:r>
      <w:r>
        <w:t xml:space="preserve">   enharmonics    </w:t>
      </w:r>
      <w:r>
        <w:t xml:space="preserve">   fermata    </w:t>
      </w:r>
      <w:r>
        <w:t xml:space="preserve">   flat    </w:t>
      </w:r>
      <w:r>
        <w:t xml:space="preserve">   forte    </w:t>
      </w:r>
      <w:r>
        <w:t xml:space="preserve">   fortissimo    </w:t>
      </w:r>
      <w:r>
        <w:t xml:space="preserve">   half step    </w:t>
      </w:r>
      <w:r>
        <w:t xml:space="preserve">   interval    </w:t>
      </w:r>
      <w:r>
        <w:t xml:space="preserve">   key signature    </w:t>
      </w:r>
      <w:r>
        <w:t xml:space="preserve">   legato    </w:t>
      </w:r>
      <w:r>
        <w:t xml:space="preserve">   mezzo forte    </w:t>
      </w:r>
      <w:r>
        <w:t xml:space="preserve">   mezzo piano    </w:t>
      </w:r>
      <w:r>
        <w:t xml:space="preserve">   natural    </w:t>
      </w:r>
      <w:r>
        <w:t xml:space="preserve">   pianissimo    </w:t>
      </w:r>
      <w:r>
        <w:t xml:space="preserve">   piano    </w:t>
      </w:r>
      <w:r>
        <w:t xml:space="preserve">   ritardando    </w:t>
      </w:r>
      <w:r>
        <w:t xml:space="preserve">   sforzando    </w:t>
      </w:r>
      <w:r>
        <w:t xml:space="preserve">   sharp    </w:t>
      </w:r>
      <w:r>
        <w:t xml:space="preserve">   simile    </w:t>
      </w:r>
      <w:r>
        <w:t xml:space="preserve">   staccato    </w:t>
      </w:r>
      <w:r>
        <w:t xml:space="preserve">   subito    </w:t>
      </w:r>
      <w:r>
        <w:t xml:space="preserve">   time signature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Quarter 3 Key Terms</dc:title>
  <dcterms:created xsi:type="dcterms:W3CDTF">2021-10-11T15:05:33Z</dcterms:created>
  <dcterms:modified xsi:type="dcterms:W3CDTF">2021-10-11T15:05:33Z</dcterms:modified>
</cp:coreProperties>
</file>