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Quaylen's French passtimes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danse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skiing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snowboarding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basket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soccar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text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skateboarding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dont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passtimes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XC (cross country)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Quaylen's French passtimes</dc:title>
  <dcterms:created xsi:type="dcterms:W3CDTF">2021-10-11T15:06:08Z</dcterms:created>
  <dcterms:modified xsi:type="dcterms:W3CDTF">2021-10-11T15:06:08Z</dcterms:modified>
</cp:coreProperties>
</file>