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Que Te Gusta Hacer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draw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watch televison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ride a skateboard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use the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play the guitar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ski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hang out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write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 Te Gusta Hacer </dc:title>
  <dcterms:created xsi:type="dcterms:W3CDTF">2021-10-12T20:28:06Z</dcterms:created>
  <dcterms:modified xsi:type="dcterms:W3CDTF">2021-10-12T20:28:06Z</dcterms:modified>
</cp:coreProperties>
</file>