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 tiempo hace?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cool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snows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weather is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weather is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cold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 tiempo hace?</dc:title>
  <dcterms:created xsi:type="dcterms:W3CDTF">2021-10-12T20:28:06Z</dcterms:created>
  <dcterms:modified xsi:type="dcterms:W3CDTF">2021-10-12T20:28:06Z</dcterms:modified>
</cp:coreProperties>
</file>