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Quebec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Potato    </w:t>
      </w:r>
      <w:r>
        <w:t xml:space="preserve">   Hershey    </w:t>
      </w:r>
      <w:r>
        <w:t xml:space="preserve">   Butter    </w:t>
      </w:r>
      <w:r>
        <w:t xml:space="preserve">   Flour    </w:t>
      </w:r>
      <w:r>
        <w:t xml:space="preserve">   Garlic    </w:t>
      </w:r>
      <w:r>
        <w:t xml:space="preserve">   Onion    </w:t>
      </w:r>
      <w:r>
        <w:t xml:space="preserve">   Minced    </w:t>
      </w:r>
      <w:r>
        <w:t xml:space="preserve">   Fries    </w:t>
      </w:r>
      <w:r>
        <w:t xml:space="preserve">   Garnish    </w:t>
      </w:r>
      <w:r>
        <w:t xml:space="preserve">   Chocolate    </w:t>
      </w:r>
      <w:r>
        <w:t xml:space="preserve">   Milkshake    </w:t>
      </w:r>
      <w:r>
        <w:t xml:space="preserve">   Ice Cream    </w:t>
      </w:r>
      <w:r>
        <w:t xml:space="preserve">   Roux    </w:t>
      </w:r>
      <w:r>
        <w:t xml:space="preserve">   Worcestershire    </w:t>
      </w:r>
      <w:r>
        <w:t xml:space="preserve">   Gravy    </w:t>
      </w:r>
      <w:r>
        <w:t xml:space="preserve">   Caramelized    </w:t>
      </w:r>
      <w:r>
        <w:t xml:space="preserve">   Salt    </w:t>
      </w:r>
      <w:r>
        <w:t xml:space="preserve">   Pepper    </w:t>
      </w:r>
      <w:r>
        <w:t xml:space="preserve">   Balsamic    </w:t>
      </w:r>
      <w:r>
        <w:t xml:space="preserve">   Clove    </w:t>
      </w:r>
      <w:r>
        <w:t xml:space="preserve">   Stock    </w:t>
      </w:r>
      <w:r>
        <w:t xml:space="preserve">   Sautee    </w:t>
      </w:r>
      <w:r>
        <w:t xml:space="preserve">   Sprinkles    </w:t>
      </w:r>
      <w:r>
        <w:t xml:space="preserve">   Poutine    </w:t>
      </w:r>
      <w:r>
        <w:t xml:space="preserve">   Quebec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Quebec Word Search</dc:title>
  <dcterms:created xsi:type="dcterms:W3CDTF">2021-10-11T15:06:04Z</dcterms:created>
  <dcterms:modified xsi:type="dcterms:W3CDTF">2021-10-11T15:06:04Z</dcterms:modified>
</cp:coreProperties>
</file>