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Queen Victoria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Beatrice    </w:t>
      </w:r>
      <w:r>
        <w:t xml:space="preserve">   Leopold    </w:t>
      </w:r>
      <w:r>
        <w:t xml:space="preserve">   Athur    </w:t>
      </w:r>
      <w:r>
        <w:t xml:space="preserve">   Louise    </w:t>
      </w:r>
      <w:r>
        <w:t xml:space="preserve">   Alfred    </w:t>
      </w:r>
      <w:r>
        <w:t xml:space="preserve">   Alice    </w:t>
      </w:r>
      <w:r>
        <w:t xml:space="preserve">   Edward    </w:t>
      </w:r>
      <w:r>
        <w:t xml:space="preserve">   Victoria    </w:t>
      </w:r>
      <w:r>
        <w:t xml:space="preserve">   United Kingdom    </w:t>
      </w:r>
      <w:r>
        <w:t xml:space="preserve">   Father Edward    </w:t>
      </w:r>
      <w:r>
        <w:t xml:space="preserve">   Mother Maria    </w:t>
      </w:r>
      <w:r>
        <w:t xml:space="preserve">   Prince Albert    </w:t>
      </w:r>
      <w:r>
        <w:t xml:space="preserve">   Children    </w:t>
      </w:r>
      <w:r>
        <w:t xml:space="preserve">   Buckingham palace    </w:t>
      </w:r>
      <w:r>
        <w:t xml:space="preserve">   Princess    </w:t>
      </w:r>
      <w:r>
        <w:t xml:space="preserve">   Royal    </w:t>
      </w:r>
      <w:r>
        <w:t xml:space="preserve">   Queen    </w:t>
      </w:r>
      <w:r>
        <w:t xml:space="preserve">   England    </w:t>
      </w:r>
      <w:r>
        <w:t xml:space="preserve">   Crown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Victoria </dc:title>
  <dcterms:created xsi:type="dcterms:W3CDTF">2021-10-11T15:06:15Z</dcterms:created>
  <dcterms:modified xsi:type="dcterms:W3CDTF">2021-10-11T15:06:15Z</dcterms:modified>
</cp:coreProperties>
</file>