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Queen songs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The invisible man    </w:t>
      </w:r>
      <w:r>
        <w:t xml:space="preserve">   Barcelona    </w:t>
      </w:r>
      <w:r>
        <w:t xml:space="preserve">   The great pretender    </w:t>
      </w:r>
      <w:r>
        <w:t xml:space="preserve">   One vision    </w:t>
      </w:r>
      <w:r>
        <w:t xml:space="preserve">   Who wants to live forevor    </w:t>
      </w:r>
      <w:r>
        <w:t xml:space="preserve">   I want it all    </w:t>
      </w:r>
      <w:r>
        <w:t xml:space="preserve">   A kind of magic    </w:t>
      </w:r>
      <w:r>
        <w:t xml:space="preserve">   Your my best friend    </w:t>
      </w:r>
      <w:r>
        <w:t xml:space="preserve">   Flash    </w:t>
      </w:r>
      <w:r>
        <w:t xml:space="preserve">   Fat bottomed girls    </w:t>
      </w:r>
      <w:r>
        <w:t xml:space="preserve">   Breakthru    </w:t>
      </w:r>
      <w:r>
        <w:t xml:space="preserve">   Hammer to fall    </w:t>
      </w:r>
      <w:r>
        <w:t xml:space="preserve">   Bycicle race    </w:t>
      </w:r>
      <w:r>
        <w:t xml:space="preserve">   Somebody to love    </w:t>
      </w:r>
      <w:r>
        <w:t xml:space="preserve">   I want to break free    </w:t>
      </w:r>
      <w:r>
        <w:t xml:space="preserve">   We are the champions    </w:t>
      </w:r>
      <w:r>
        <w:t xml:space="preserve">   We will rock you    </w:t>
      </w:r>
      <w:r>
        <w:t xml:space="preserve">   Radio Gaga    </w:t>
      </w:r>
      <w:r>
        <w:t xml:space="preserve">   Another one bites the dust    </w:t>
      </w:r>
      <w:r>
        <w:t xml:space="preserve">   Under presure    </w:t>
      </w:r>
      <w:r>
        <w:t xml:space="preserve">   Inuuendo    </w:t>
      </w:r>
      <w:r>
        <w:t xml:space="preserve">   Bohemian Rhapsody    </w:t>
      </w:r>
      <w:r>
        <w:t xml:space="preserve">   Crazy little thing    </w:t>
      </w:r>
      <w:r>
        <w:t xml:space="preserve">   Don’t stop me now    </w:t>
      </w:r>
      <w:r>
        <w:t xml:space="preserve">   The show must go 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 songs</dc:title>
  <dcterms:created xsi:type="dcterms:W3CDTF">2021-10-11T15:07:18Z</dcterms:created>
  <dcterms:modified xsi:type="dcterms:W3CDTF">2021-10-11T15:07:18Z</dcterms:modified>
</cp:coreProperties>
</file>