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Queen tamia weatherspoon/pregnancy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amniotic fuilds    </w:t>
      </w:r>
      <w:r>
        <w:t xml:space="preserve">   amniotic sac    </w:t>
      </w:r>
      <w:r>
        <w:t xml:space="preserve">   art    </w:t>
      </w:r>
      <w:r>
        <w:t xml:space="preserve">   birth control    </w:t>
      </w:r>
      <w:r>
        <w:t xml:space="preserve">   Blastocyst    </w:t>
      </w:r>
      <w:r>
        <w:t xml:space="preserve">   cervix    </w:t>
      </w:r>
      <w:r>
        <w:t xml:space="preserve">   coloostrum    </w:t>
      </w:r>
      <w:r>
        <w:t xml:space="preserve">   condom    </w:t>
      </w:r>
      <w:r>
        <w:t xml:space="preserve">   embryo    </w:t>
      </w:r>
      <w:r>
        <w:t xml:space="preserve">   fallopian tubes    </w:t>
      </w:r>
      <w:r>
        <w:t xml:space="preserve">   Fertilization    </w:t>
      </w:r>
      <w:r>
        <w:t xml:space="preserve">   fetus    </w:t>
      </w:r>
      <w:r>
        <w:t xml:space="preserve">   germinal stage    </w:t>
      </w:r>
      <w:r>
        <w:t xml:space="preserve">   gestation    </w:t>
      </w:r>
      <w:r>
        <w:t xml:space="preserve">   gestational age    </w:t>
      </w:r>
      <w:r>
        <w:t xml:space="preserve">   gonorrhea    </w:t>
      </w:r>
      <w:r>
        <w:t xml:space="preserve">   implantation    </w:t>
      </w:r>
      <w:r>
        <w:t xml:space="preserve">   infertility    </w:t>
      </w:r>
      <w:r>
        <w:t xml:space="preserve">   lacation    </w:t>
      </w:r>
      <w:r>
        <w:t xml:space="preserve">   low birth weight    </w:t>
      </w:r>
      <w:r>
        <w:t xml:space="preserve">   Nicu    </w:t>
      </w:r>
      <w:r>
        <w:t xml:space="preserve">   ovaries    </w:t>
      </w:r>
      <w:r>
        <w:t xml:space="preserve">   ovulation    </w:t>
      </w:r>
      <w:r>
        <w:t xml:space="preserve">   ovum    </w:t>
      </w:r>
      <w:r>
        <w:t xml:space="preserve">   penis    </w:t>
      </w:r>
      <w:r>
        <w:t xml:space="preserve">   placenta    </w:t>
      </w:r>
      <w:r>
        <w:t xml:space="preserve">   scrotum    </w:t>
      </w:r>
      <w:r>
        <w:t xml:space="preserve">   trimester    </w:t>
      </w:r>
      <w:r>
        <w:t xml:space="preserve">   umbilical cord    </w:t>
      </w:r>
      <w:r>
        <w:t xml:space="preserve">   Uterus    </w:t>
      </w:r>
      <w:r>
        <w:t xml:space="preserve">   vagina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 tamia weatherspoon/pregnancy words</dc:title>
  <dcterms:created xsi:type="dcterms:W3CDTF">2021-10-11T15:07:12Z</dcterms:created>
  <dcterms:modified xsi:type="dcterms:W3CDTF">2021-10-11T15:07:12Z</dcterms:modified>
</cp:coreProperties>
</file>