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Quel Appetit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Legume tu fair pleurer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 tu mange de la nourriture à l'école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Une viande d'un cochon (pig)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Acheter de la nourriture dans un magasin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Vient (comes) d'un poulet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Premier repas du jour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 legume ou un fruit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Nourriture de la mer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Dernier repas du jour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 fruit rouge souvent utilise pour faire des tartes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Duexieme repas du jour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 legume principal (main) dans une salade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Petit, Vert, Rond (round), legume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fruit de la Georgia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 plat (dish) italien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 Appetit </dc:title>
  <dcterms:created xsi:type="dcterms:W3CDTF">2021-10-11T15:06:32Z</dcterms:created>
  <dcterms:modified xsi:type="dcterms:W3CDTF">2021-10-11T15:06:32Z</dcterms:modified>
</cp:coreProperties>
</file>