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Quel temps fait-il?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bad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nice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rainy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beautiful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Summer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snowy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chilly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foggy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windy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it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 temps fait-il?</dc:title>
  <dcterms:created xsi:type="dcterms:W3CDTF">2021-10-11T15:07:18Z</dcterms:created>
  <dcterms:modified xsi:type="dcterms:W3CDTF">2021-10-11T15:07:18Z</dcterms:modified>
</cp:coreProperties>
</file>