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Qu'est-ce que tu aimes?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Gabrielle aime faire des ______ dans la classe des arts plastiques.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Thierry aime son ordinateur; surtout pour _______ sur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Collette va voyager pendant Thanksgiving. Elle aime les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Pour manger, Michée aime aller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André aime parler l’anglais et le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frites de ____ sont les meilleurs frites du monde!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J'aime manger des _______ avec mon hamburger.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Isabelle aime _______ la glace au chocolat.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Antoine aime ______ des textos.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 soeur aime parler au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François est paresseux. Il aime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Les gens inteliigents aiment jouer aux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Chaque Saint Valentin, les filles aiment recevoir le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Genevieve a beaucoup de belles robess. Elle aime faire les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J'aime faire la ___ parce que j'aime danser.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Benoit a une batte et un balle. Il aime jouer au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J'aime le rock, le rap et le pop; mais je n'aime pas la musique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J'adore les bandes ______ de Superman.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Vous aimez aller au _____ regarder le Justice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Jacques n'aime pas le cinéma; il préfére écouter de la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Denis est sérieux. Il aime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J'ai des crayons de couleur parce que j'aime bien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Emmanuelle est une bonne danseuse. Elle aime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Marie a des écouters pour _________ de la musique.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Chaque weekend mes amis et moi aiment promener dans le centre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 tu aimes lire, tu doi aller à la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Pour faire un pique-nique, Andréa aime aller au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Mes petits frères et soeurs aiment ______ la télé.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Nous allons au stade avec notre ballon. Nous aimons jouer au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Alain aime ____. Il va aller à la piscine.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J'adore _____ des magazines.</w:t>
            </w:r>
          </w:p>
        </w:tc>
      </w:tr>
    </w:tbl>
    <w:p>
      <w:pPr>
        <w:pStyle w:val="WordBankLarge"/>
      </w:pPr>
      <w:r>
        <w:t xml:space="preserve">   frites    </w:t>
      </w:r>
      <w:r>
        <w:t xml:space="preserve">   lire    </w:t>
      </w:r>
      <w:r>
        <w:t xml:space="preserve">   écouter    </w:t>
      </w:r>
      <w:r>
        <w:t xml:space="preserve">   téléphone    </w:t>
      </w:r>
      <w:r>
        <w:t xml:space="preserve">   surfer    </w:t>
      </w:r>
      <w:r>
        <w:t xml:space="preserve">   dessiner    </w:t>
      </w:r>
      <w:r>
        <w:t xml:space="preserve">   manger    </w:t>
      </w:r>
      <w:r>
        <w:t xml:space="preserve">   chocolat    </w:t>
      </w:r>
      <w:r>
        <w:t xml:space="preserve">   français    </w:t>
      </w:r>
      <w:r>
        <w:t xml:space="preserve">   dessins    </w:t>
      </w:r>
      <w:r>
        <w:t xml:space="preserve">   envoyer    </w:t>
      </w:r>
      <w:r>
        <w:t xml:space="preserve">   danser    </w:t>
      </w:r>
      <w:r>
        <w:t xml:space="preserve">   dormir    </w:t>
      </w:r>
      <w:r>
        <w:t xml:space="preserve">   travailler    </w:t>
      </w:r>
      <w:r>
        <w:t xml:space="preserve">   regarder    </w:t>
      </w:r>
      <w:r>
        <w:t xml:space="preserve">   cinéma    </w:t>
      </w:r>
      <w:r>
        <w:t xml:space="preserve">   musique    </w:t>
      </w:r>
      <w:r>
        <w:t xml:space="preserve">   dessinées     </w:t>
      </w:r>
      <w:r>
        <w:t xml:space="preserve">   vacances    </w:t>
      </w:r>
      <w:r>
        <w:t xml:space="preserve">   magasins    </w:t>
      </w:r>
      <w:r>
        <w:t xml:space="preserve">   nager    </w:t>
      </w:r>
      <w:r>
        <w:t xml:space="preserve">   base-ball    </w:t>
      </w:r>
      <w:r>
        <w:t xml:space="preserve">   commercial    </w:t>
      </w:r>
      <w:r>
        <w:t xml:space="preserve">   bibliothèque    </w:t>
      </w:r>
      <w:r>
        <w:t xml:space="preserve">   football.    </w:t>
      </w:r>
      <w:r>
        <w:t xml:space="preserve">   échecs    </w:t>
      </w:r>
      <w:r>
        <w:t xml:space="preserve">   fête    </w:t>
      </w:r>
      <w:r>
        <w:t xml:space="preserve">   parc    </w:t>
      </w:r>
      <w:r>
        <w:t xml:space="preserve">   au café    </w:t>
      </w:r>
      <w:r>
        <w:t xml:space="preserve">   classique    </w:t>
      </w:r>
      <w:r>
        <w:t xml:space="preserve">   McDo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Qu'est-ce que tu aimes?</dc:title>
  <dcterms:created xsi:type="dcterms:W3CDTF">2021-10-11T15:04:02Z</dcterms:created>
  <dcterms:modified xsi:type="dcterms:W3CDTF">2021-10-11T15:04:02Z</dcterms:modified>
</cp:coreProperties>
</file>