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Question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time is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much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much (feminine)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 whom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 whom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what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time is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(feminine)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From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Words</dc:title>
  <dcterms:created xsi:type="dcterms:W3CDTF">2021-10-11T15:07:51Z</dcterms:created>
  <dcterms:modified xsi:type="dcterms:W3CDTF">2021-10-11T15:07:51Z</dcterms:modified>
</cp:coreProperties>
</file>