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Question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Cuales    </w:t>
      </w:r>
      <w:r>
        <w:t xml:space="preserve">   Cual    </w:t>
      </w:r>
      <w:r>
        <w:t xml:space="preserve">   Cuantos    </w:t>
      </w:r>
      <w:r>
        <w:t xml:space="preserve">   Cuanto    </w:t>
      </w:r>
      <w:r>
        <w:t xml:space="preserve">   Como    </w:t>
      </w:r>
      <w:r>
        <w:t xml:space="preserve">   Por que    </w:t>
      </w:r>
      <w:r>
        <w:t xml:space="preserve">   A donde    </w:t>
      </w:r>
      <w:r>
        <w:t xml:space="preserve">   De donde    </w:t>
      </w:r>
      <w:r>
        <w:t xml:space="preserve">   Donde    </w:t>
      </w:r>
      <w:r>
        <w:t xml:space="preserve">   Cuando    </w:t>
      </w:r>
      <w:r>
        <w:t xml:space="preserve">   Que    </w:t>
      </w:r>
      <w:r>
        <w:t xml:space="preserve">   A quien    </w:t>
      </w:r>
      <w:r>
        <w:t xml:space="preserve">   Con quien    </w:t>
      </w:r>
      <w:r>
        <w:t xml:space="preserve">   Quienes    </w:t>
      </w:r>
      <w:r>
        <w:t xml:space="preserve">   Quien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Words</dc:title>
  <dcterms:created xsi:type="dcterms:W3CDTF">2021-10-11T15:06:28Z</dcterms:created>
  <dcterms:modified xsi:type="dcterms:W3CDTF">2021-10-11T15:06:28Z</dcterms:modified>
</cp:coreProperties>
</file>