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Question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"When" in Spanish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"What" is Spanish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"Who" in Spanish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"From where" in Spanish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"Where" in Spanish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"Which" in Spanish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"Why" in Spanish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"How much" in Spanish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"Where" in Spanish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"How" in Spanish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words</dc:title>
  <dcterms:created xsi:type="dcterms:W3CDTF">2021-10-11T15:06:18Z</dcterms:created>
  <dcterms:modified xsi:type="dcterms:W3CDTF">2021-10-11T15:06:18Z</dcterms:modified>
</cp:coreProperties>
</file>