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Quick Breads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making muffins before pouring the liquid into the dry you need to make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 gently to aviod tunnels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baking soda, baking powder, &amp; yeast are all examples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flour has the most gulten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 should be very soft when making scones and dougnuts.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Using a pastry blender you ______________ fat to make biscuits.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 are an example of a drop batter.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_______________ is the leavening in popovers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All-purpose ________________ is uesed for quick breads.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example of a pour batter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 flour before measuring.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protein in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Muffin tins should be ______________ lightly.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Leavening agents cause a product to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is used in quick breads for sweetness.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to replace nutrients lost in refining flour form wheat.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 much beating causes ____________ in muffins.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making biscuits you ____________ by using the palm of your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 is needed for tenderness.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 much __________ makes tunnels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Cinnamon roll are yeast breads and biscuits are ____________ breads.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Breads</dc:title>
  <dcterms:created xsi:type="dcterms:W3CDTF">2022-08-22T22:51:37Z</dcterms:created>
  <dcterms:modified xsi:type="dcterms:W3CDTF">2022-08-22T22:51:37Z</dcterms:modified>
</cp:coreProperties>
</file>