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Quick Breads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Products such as yeast, baking soda, baking powder and eggs; they cause the product to rise. ______________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relative of the biscuit commonly eaten as strawberry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Quick breads are ___________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2 bowl mixing method of mixing quick breads is known as _____________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comparison (flour to liquid).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Flour or gluten forms the _____________ for most bakery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"acidic" milk product use in baking, especially popular in the southern part of the US. 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work with your hands when creating soft doughs.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a hole or indentation in dry ingredients.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colorless, flavorless leaving gas produced by baking soda or baking powder and liquid. ____________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common leavening agent used in quick breads. _____________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not __________ __________ when combining liquid and dry ingredients when making quick breads.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sticky elastic substance formed when flour comes in contact with water.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muffins are over mixed they develop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 batters are a type of quick bread why have a ratio of 1 c. liquid to 2 c.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Pancakes and waffles are examples of __________ batters.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 are a relative of pancakes, they are richer in fat and must be baked in a special iron.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Breads Crossword Puzzle </dc:title>
  <dcterms:created xsi:type="dcterms:W3CDTF">2022-08-17T19:56:33Z</dcterms:created>
  <dcterms:modified xsi:type="dcterms:W3CDTF">2022-08-17T19:56:33Z</dcterms:modified>
</cp:coreProperties>
</file>