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Quick Breads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Baking soda plus ______ acts as a leavening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Jewish quick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push and fold over with your hands to smooth and elasticize dough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Cornbread is a quick bread found in the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Gives flavor and sweetens when baking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Moisten dry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Crepes are _________ quick breads.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flour that can be used for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flour that can be used for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Gives tenderness and flakiness to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Mediterranean quick bread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Must lower the oven by 25 degrees when using this 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be added to quick breads to change the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baking bread or cake all ingredients must be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Gives structure to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leavening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 structure, flavor, and richness to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Basic method for cooking muffins says that the batter should be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making muffins or biscuits you should make a ________ in dry ingredeints.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 the oven so that the rising process occurs properly and does not overcook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Breads</dc:title>
  <dcterms:created xsi:type="dcterms:W3CDTF">2021-10-11T15:07:08Z</dcterms:created>
  <dcterms:modified xsi:type="dcterms:W3CDTF">2021-10-11T15:07:08Z</dcterms:modified>
</cp:coreProperties>
</file>