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Quilt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kit    </w:t>
      </w:r>
      <w:r>
        <w:t xml:space="preserve">   square    </w:t>
      </w:r>
      <w:r>
        <w:t xml:space="preserve">   buttons    </w:t>
      </w:r>
      <w:r>
        <w:t xml:space="preserve">   scrappy    </w:t>
      </w:r>
      <w:r>
        <w:t xml:space="preserve">   unfinishedproject    </w:t>
      </w:r>
      <w:r>
        <w:t xml:space="preserve">   fourpatch    </w:t>
      </w:r>
      <w:r>
        <w:t xml:space="preserve">   pinwheel    </w:t>
      </w:r>
      <w:r>
        <w:t xml:space="preserve">   halfsquaretriangle    </w:t>
      </w:r>
      <w:r>
        <w:t xml:space="preserve">   blocks    </w:t>
      </w:r>
      <w:r>
        <w:t xml:space="preserve">   sashing    </w:t>
      </w:r>
      <w:r>
        <w:t xml:space="preserve">   binding    </w:t>
      </w:r>
      <w:r>
        <w:t xml:space="preserve">   border    </w:t>
      </w:r>
      <w:r>
        <w:t xml:space="preserve">   iron    </w:t>
      </w:r>
      <w:r>
        <w:t xml:space="preserve">   baste    </w:t>
      </w:r>
      <w:r>
        <w:t xml:space="preserve">   presserfoot    </w:t>
      </w:r>
      <w:r>
        <w:t xml:space="preserve">   needle    </w:t>
      </w:r>
      <w:r>
        <w:t xml:space="preserve">   railfence    </w:t>
      </w:r>
      <w:r>
        <w:t xml:space="preserve">   friendshipstar    </w:t>
      </w:r>
      <w:r>
        <w:t xml:space="preserve">   panel    </w:t>
      </w:r>
      <w:r>
        <w:t xml:space="preserve">   shophop    </w:t>
      </w:r>
      <w:r>
        <w:t xml:space="preserve">   doubleweddingring    </w:t>
      </w:r>
      <w:r>
        <w:t xml:space="preserve">   snailstrails    </w:t>
      </w:r>
      <w:r>
        <w:t xml:space="preserve">   walkingfoot    </w:t>
      </w:r>
      <w:r>
        <w:t xml:space="preserve">   sewingmachine    </w:t>
      </w:r>
      <w:r>
        <w:t xml:space="preserve">   scissors    </w:t>
      </w:r>
      <w:r>
        <w:t xml:space="preserve">   notion    </w:t>
      </w:r>
      <w:r>
        <w:t xml:space="preserve">   cotton    </w:t>
      </w:r>
      <w:r>
        <w:t xml:space="preserve">   pattern    </w:t>
      </w:r>
      <w:r>
        <w:t xml:space="preserve">   staystitching    </w:t>
      </w:r>
      <w:r>
        <w:t xml:space="preserve">   stitchintheditch    </w:t>
      </w:r>
      <w:r>
        <w:t xml:space="preserve">   logcabin    </w:t>
      </w:r>
      <w:r>
        <w:t xml:space="preserve">   longarmquilter    </w:t>
      </w:r>
      <w:r>
        <w:t xml:space="preserve">   ruler    </w:t>
      </w:r>
      <w:r>
        <w:t xml:space="preserve">   straightpin    </w:t>
      </w:r>
      <w:r>
        <w:t xml:space="preserve">   rotarycutter    </w:t>
      </w:r>
      <w:r>
        <w:t xml:space="preserve">   fatquarter    </w:t>
      </w:r>
      <w:r>
        <w:t xml:space="preserve">   quarterinchseam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Terms</dc:title>
  <dcterms:created xsi:type="dcterms:W3CDTF">2021-12-15T03:43:49Z</dcterms:created>
  <dcterms:modified xsi:type="dcterms:W3CDTF">2021-12-15T03:43:49Z</dcterms:modified>
</cp:coreProperties>
</file>