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Quilters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units    </w:t>
      </w:r>
      <w:r>
        <w:t xml:space="preserve">   strips    </w:t>
      </w:r>
      <w:r>
        <w:t xml:space="preserve">   segment    </w:t>
      </w:r>
      <w:r>
        <w:t xml:space="preserve">   king    </w:t>
      </w:r>
      <w:r>
        <w:t xml:space="preserve">   queen    </w:t>
      </w:r>
      <w:r>
        <w:t xml:space="preserve">   twin    </w:t>
      </w:r>
      <w:r>
        <w:t xml:space="preserve">   crib    </w:t>
      </w:r>
      <w:r>
        <w:t xml:space="preserve">   lap    </w:t>
      </w:r>
      <w:r>
        <w:t xml:space="preserve">   square    </w:t>
      </w:r>
      <w:r>
        <w:t xml:space="preserve">   rectangle    </w:t>
      </w:r>
      <w:r>
        <w:t xml:space="preserve">   diamonds    </w:t>
      </w:r>
      <w:r>
        <w:t xml:space="preserve">   thread    </w:t>
      </w:r>
      <w:r>
        <w:t xml:space="preserve">   binding    </w:t>
      </w:r>
      <w:r>
        <w:t xml:space="preserve">   templates    </w:t>
      </w:r>
      <w:r>
        <w:t xml:space="preserve">   applique    </w:t>
      </w:r>
      <w:r>
        <w:t xml:space="preserve">   patterns    </w:t>
      </w:r>
      <w:r>
        <w:t xml:space="preserve">   rulers    </w:t>
      </w:r>
      <w:r>
        <w:t xml:space="preserve">   points    </w:t>
      </w:r>
      <w:r>
        <w:t xml:space="preserve">   scissors    </w:t>
      </w:r>
      <w:r>
        <w:t xml:space="preserve">   rotary cutter    </w:t>
      </w:r>
      <w:r>
        <w:t xml:space="preserve">   fabrics    </w:t>
      </w:r>
      <w:r>
        <w:t xml:space="preserve">   block    </w:t>
      </w:r>
      <w:r>
        <w:t xml:space="preserve">   quarter inch    </w:t>
      </w:r>
      <w:r>
        <w:t xml:space="preserve">   seam allowance    </w:t>
      </w:r>
      <w:r>
        <w:t xml:space="preserve">   needle    </w:t>
      </w:r>
      <w:r>
        <w:t xml:space="preserve">   seam ripper    </w:t>
      </w:r>
      <w:r>
        <w:t xml:space="preserve">   cotton    </w:t>
      </w:r>
      <w:r>
        <w:t xml:space="preserve">   tie    </w:t>
      </w:r>
      <w:r>
        <w:t xml:space="preserve">   drunkards path    </w:t>
      </w:r>
      <w:r>
        <w:t xml:space="preserve">   bobbin    </w:t>
      </w:r>
      <w:r>
        <w:t xml:space="preserve">   quilt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 Wordsearch</dc:title>
  <dcterms:created xsi:type="dcterms:W3CDTF">2022-01-18T03:38:38Z</dcterms:created>
  <dcterms:modified xsi:type="dcterms:W3CDTF">2022-01-18T03:38:38Z</dcterms:modified>
</cp:coreProperties>
</file>