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Quilting Items</w:t>
      </w:r>
    </w:p>
    <w:p>
      <w:pPr>
        <w:pStyle w:val="Questions"/>
      </w:pPr>
      <w:r>
        <w:t xml:space="preserve">1. LMHTEBI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WGESIN MHICEAN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TAF ARRQEUT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OLAMGRN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LQIUT STEOR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YMSRYET QIUTL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ENTRPAT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EHNRTRON SIHTLG EIRLUSTQ 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9. NUKTR SWOH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INTGATB 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Items</dc:title>
  <dcterms:created xsi:type="dcterms:W3CDTF">2021-10-11T15:07:50Z</dcterms:created>
  <dcterms:modified xsi:type="dcterms:W3CDTF">2021-10-11T15:07:50Z</dcterms:modified>
</cp:coreProperties>
</file>