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Quilting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fabric    </w:t>
      </w:r>
      <w:r>
        <w:t xml:space="preserve">   iron    </w:t>
      </w:r>
      <w:r>
        <w:t xml:space="preserve">   jelly roll    </w:t>
      </w:r>
      <w:r>
        <w:t xml:space="preserve">   half triangle    </w:t>
      </w:r>
      <w:r>
        <w:t xml:space="preserve">   strips    </w:t>
      </w:r>
      <w:r>
        <w:t xml:space="preserve">   backing    </w:t>
      </w:r>
      <w:r>
        <w:t xml:space="preserve">   chain piecing    </w:t>
      </w:r>
      <w:r>
        <w:t xml:space="preserve">   block    </w:t>
      </w:r>
      <w:r>
        <w:t xml:space="preserve">   binding    </w:t>
      </w:r>
      <w:r>
        <w:t xml:space="preserve">   batting    </w:t>
      </w:r>
      <w:r>
        <w:t xml:space="preserve">   charm pack    </w:t>
      </w:r>
      <w:r>
        <w:t xml:space="preserve">   layer cakes    </w:t>
      </w:r>
      <w:r>
        <w:t xml:space="preserve">   snowball    </w:t>
      </w:r>
      <w:r>
        <w:t xml:space="preserve">   log cabin    </w:t>
      </w:r>
      <w:r>
        <w:t xml:space="preserve">   fat quarter    </w:t>
      </w:r>
      <w:r>
        <w:t xml:space="preserve">   attic window    </w:t>
      </w:r>
      <w:r>
        <w:t xml:space="preserve">   flying geese    </w:t>
      </w:r>
      <w:r>
        <w:t xml:space="preserve">   wedding ring    </w:t>
      </w:r>
      <w:r>
        <w:t xml:space="preserve">   kansas trouble    </w:t>
      </w:r>
      <w:r>
        <w:t xml:space="preserve">   pinwheel    </w:t>
      </w:r>
      <w:r>
        <w:t xml:space="preserve">   irish chain    </w:t>
      </w:r>
      <w:r>
        <w:t xml:space="preserve">   courthouse steps    </w:t>
      </w:r>
      <w:r>
        <w:t xml:space="preserve">   templates    </w:t>
      </w:r>
      <w:r>
        <w:t xml:space="preserve">   sashing    </w:t>
      </w:r>
      <w:r>
        <w:t xml:space="preserve">   ruler    </w:t>
      </w:r>
      <w:r>
        <w:t xml:space="preserve">   scissors    </w:t>
      </w:r>
      <w:r>
        <w:t xml:space="preserve">   rotary cutter    </w:t>
      </w:r>
      <w:r>
        <w:t xml:space="preserve">   needles    </w:t>
      </w:r>
      <w:r>
        <w:t xml:space="preserve">   thread    </w:t>
      </w:r>
      <w:r>
        <w:t xml:space="preserve">   quilting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Quilting terms</dc:title>
  <dcterms:created xsi:type="dcterms:W3CDTF">2021-10-11T15:06:29Z</dcterms:created>
  <dcterms:modified xsi:type="dcterms:W3CDTF">2021-10-11T15:06:29Z</dcterms:modified>
</cp:coreProperties>
</file>