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¿Quiénes Somos?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Cuando eres mamá es asiática y papá es americano.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Gente que celebra el Ramadán.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People who are born in Asia are called 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Las personas que nacen en África son llamadas 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Las personas que nacen en Europa son llamadas 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Esto significa que un grupo de personas que viven en la misma comunidad.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Las personas que nacen en los Estados Unidos.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Las personas que celebran la Navidad.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Las personas del Islam son llamadas 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Ellos hacen las leyes.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Este es un signo para cada país y estado en el mundo.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La cualidad de ser patriótica.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Español, Coreano, chino son todos 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Una canción para representar a tu país.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Las personas que nacen en el estado.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Esto le dice a alguien de dónde eres.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Las personas que celebran el Hanukkah.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Los ciudadanos hacen esto cuando no están de acuerdo con el gobierno.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Esto significa tomar el poder completo sobre algo.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Esto es similar a un signo. Representa algo.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¿Quiénes Somos?</dc:title>
  <dcterms:created xsi:type="dcterms:W3CDTF">2021-10-10T23:49:36Z</dcterms:created>
  <dcterms:modified xsi:type="dcterms:W3CDTF">2021-10-10T23:49:36Z</dcterms:modified>
</cp:coreProperties>
</file>