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18 kinds of elemental motions used in the study of motion in workplace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Systematic movement of employees from one job to another within the organization (3,6)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experienced and trusted advisor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Science aimed at tailoring the work environment to avoid injury and eliminate accidents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of humans and human behavior and societies in the past and present (12)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for identifying and developing new leaders who can replace old leaders when they leave, retire or die (10,8)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Differences in various defining personal traits such as age, gender, ethnic origin etc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famous contributor to leadership roles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Unorganized and illegal strike that occurs during the term of an existing contract (7,6)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 schedule that requires employees to work and establish number of hours per week but allows starting and ending times to vary (8)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</dc:title>
  <dcterms:created xsi:type="dcterms:W3CDTF">2021-10-11T15:07:32Z</dcterms:created>
  <dcterms:modified xsi:type="dcterms:W3CDTF">2021-10-11T15:07:32Z</dcterms:modified>
</cp:coreProperties>
</file>