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Quiz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pieces of cotton sheet make a good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pattern of colours you get is called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means change from gas to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air you breathe is a mixture of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Air is mainly a mixture of oxygen and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use __________ to separate a solid from a liquid when they are not dissolved.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Purifying a liquid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get the ________ out of the sea by evaporating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pure water is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pure _______ contains only one colour.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#3</dc:title>
  <dcterms:created xsi:type="dcterms:W3CDTF">2021-10-11T15:07:38Z</dcterms:created>
  <dcterms:modified xsi:type="dcterms:W3CDTF">2021-10-11T15:07:38Z</dcterms:modified>
</cp:coreProperties>
</file>