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Quiz 8.1-8.3</w:t>
      </w:r>
    </w:p>
    <w:p>
      <w:pPr>
        <w:pStyle w:val="Questions"/>
      </w:pPr>
      <w:r>
        <w:t xml:space="preserve">1. ENOR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TSUTI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ULGLAIAC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BSETUIIR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ETNCDLAIOI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TJARAN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SITNUPO PTIALE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OEMR THNA 500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OIPIEPM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IRTAISIYHCNT EWGR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ENCTNNAITOS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IETDC FO IAMNL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CTLTNANESOPNOI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TITLAA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ARONM RMEEIP ELFL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NASRGME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SDIOTUHOES 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NREAPLDIOA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TWO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ANEMGR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8.1-8.3</dc:title>
  <dcterms:created xsi:type="dcterms:W3CDTF">2021-10-11T15:08:03Z</dcterms:created>
  <dcterms:modified xsi:type="dcterms:W3CDTF">2021-10-11T15:08:03Z</dcterms:modified>
</cp:coreProperties>
</file>