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Quiz: Wordly Wise Lessons 9-12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walk in a relaxed, unhurried manner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dictate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chase after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reluctant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copy closely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evade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name or address as an honor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nonchalant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prepare; to make ready for a shock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restrict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stop for a while before going 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brace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who watches an activity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pursue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give to a fund or cause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dedicate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building where aircraft are kept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convalesce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keep away from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dense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Tightly packed; crowded closely together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spectator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go to a higher level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donate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go on with after stopping for a while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soar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fly high in the sky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proceed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keep within certain limits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hanger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Past the set time for arrival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saunter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give orders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overdue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get back strength after an illness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suspend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Having the appearance of not caring; seeming to show a lack of concern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ascend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Not wanting to do something; unwilling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mimic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Quiz: Wordly Wise Lessons 9-12</dc:title>
  <dcterms:created xsi:type="dcterms:W3CDTF">2021-10-10T23:45:26Z</dcterms:created>
  <dcterms:modified xsi:type="dcterms:W3CDTF">2021-10-10T23:45:26Z</dcterms:modified>
</cp:coreProperties>
</file>