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Quiz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speak each sound clearly and distinctly.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type of resource that include people, time, and knowledge.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Our environment, upbring, and life experiences determine our behavior.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type of resource that include money, supplies, and property.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Negative patterns that stand in the way of being able to send a receive messages.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type of communication that involves using words, both spoken and written.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genetic characteristics passed from parents to children.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combination of feelings, traits, attitude, and habits that you show others.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process of sending and receiving information.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type of resource that include air, water, and trees.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mental picture you have of who you are the way you think.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Anything you can use to help accomplish something.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Our genetic determine our behavior.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use of gestures and other body movements to communicate nonverbally.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type of resource that include libraries, school, and hospitals.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Everything around you. Including people, places, things, and events.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confidence you feel about yourself.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type of communication without words.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possibility of becoming more than they are now.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 review</dc:title>
  <dcterms:created xsi:type="dcterms:W3CDTF">2021-10-11T15:08:28Z</dcterms:created>
  <dcterms:modified xsi:type="dcterms:W3CDTF">2021-10-11T15:08:28Z</dcterms:modified>
</cp:coreProperties>
</file>