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Quiz sull'Italia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Capoluogo del Veneto.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Regione in cui si trova Roma.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Cibo tipico di Napoli.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Cibo tipico italiano.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Capoluogo della Campania.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 parte sud d'Italia.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Famosa isola della Toscana.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 nostra regione.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Montagna altissima in Valle d'Aosta.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Il tacco d'Italia.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Importantissimo monumento a Roma.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Zona pianeggiante senza colline né montagne.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Vulcano in Sicilia.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Mini montagne sotto 600 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Stato che confina a nord-est con l'Italia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Torre pendente in Toscana.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Numero dei mari attorno all'Italia.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Quale Stato si trova a nord dell'Alto Adige?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Mare sotto la Liguria.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quale regione si trova la spiaggia con sabbia rosa?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Stato che a nord-ovest confina con l'Italia.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Fiume più lungo e largo d'Italia.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 parte più a nord dell'Italia.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Forma dell'Italia.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Numero delle regioni italiane.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Capoluogo della Lombardia.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sull'Italia</dc:title>
  <dcterms:created xsi:type="dcterms:W3CDTF">2021-10-11T15:08:52Z</dcterms:created>
  <dcterms:modified xsi:type="dcterms:W3CDTF">2021-10-11T15:08:52Z</dcterms:modified>
</cp:coreProperties>
</file>