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Quorum of the Twelve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 a lawyer clerk present for the Watergate trials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Played Quarter Back for his high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His motto was, "Work now, play later."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Star pitcher for his high school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Served as a Mission President of the Japan Nagoya 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Grew up on a dairy farm in Pocatello 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Worked as a cardiologist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Served in the British mission and was companions with Jeffery R Holland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CEO of Huntsman Chemical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Taught Institute classes part time at BYU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Served a 2 year medical duty during the Korean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Enjoyed raising pigeons.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Loved playing high school basketball.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Took over his fathers car dealership.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Helped recover a hijacked plane as a military assignment.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Quorum of the Twelve</dc:title>
  <dcterms:created xsi:type="dcterms:W3CDTF">2021-10-11T15:08:28Z</dcterms:created>
  <dcterms:modified xsi:type="dcterms:W3CDTF">2021-10-11T15:08:28Z</dcterms:modified>
</cp:coreProperties>
</file>