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Quot Animalia?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Araneus    </w:t>
      </w:r>
      <w:r>
        <w:t xml:space="preserve">   Cuniculus    </w:t>
      </w:r>
      <w:r>
        <w:t xml:space="preserve">   Lupus    </w:t>
      </w:r>
      <w:r>
        <w:t xml:space="preserve">   Ovis    </w:t>
      </w:r>
      <w:r>
        <w:t xml:space="preserve">   Ursus    </w:t>
      </w:r>
      <w:r>
        <w:t xml:space="preserve">   Simius    </w:t>
      </w:r>
      <w:r>
        <w:t xml:space="preserve">   Mus    </w:t>
      </w:r>
      <w:r>
        <w:t xml:space="preserve">   Serpens    </w:t>
      </w:r>
      <w:r>
        <w:t xml:space="preserve">   Leo    </w:t>
      </w:r>
      <w:r>
        <w:t xml:space="preserve">   Cattus    </w:t>
      </w:r>
      <w:r>
        <w:t xml:space="preserve">   Elephantus    </w:t>
      </w:r>
      <w:r>
        <w:t xml:space="preserve">   Canis    </w:t>
      </w:r>
      <w:r>
        <w:t xml:space="preserve">   Porcus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 Animalia?</dc:title>
  <dcterms:created xsi:type="dcterms:W3CDTF">2021-10-11T15:07:47Z</dcterms:created>
  <dcterms:modified xsi:type="dcterms:W3CDTF">2021-10-11T15:07:47Z</dcterms:modified>
</cp:coreProperties>
</file>