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RAAI RAAI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Antoniem vir n bejaarde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Soos water op die ____ se 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 is nie onder 'n ________ uitgebroei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Sinoniem vir toneelspeler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Moenie ou ______ uit die sloot grawe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Antoniem vir vertikaal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Daar is 'n _______ in die gras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Sinoniem vir siek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Baie ______ is 'n haas se dood.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trou met wolf se vrou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Sinoniem vir 'n esel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Sinoniem vir periode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_________ kom ook in die kraal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 dra 'n _____ 'n goue ring bly hy steeds 'n lelike 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Jy moet die bul by die ________ pak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RAAI RAAI </dc:title>
  <dcterms:created xsi:type="dcterms:W3CDTF">2021-10-11T15:09:41Z</dcterms:created>
  <dcterms:modified xsi:type="dcterms:W3CDTF">2021-10-11T15:09:41Z</dcterms:modified>
</cp:coreProperties>
</file>