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RACE RELATIONS 20TH CENTURY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FAUBUS    </w:t>
      </w:r>
      <w:r>
        <w:t xml:space="preserve">   CHICAGO    </w:t>
      </w:r>
      <w:r>
        <w:t xml:space="preserve">   CONFEDERATE    </w:t>
      </w:r>
      <w:r>
        <w:t xml:space="preserve">   CONSTITUTION    </w:t>
      </w:r>
      <w:r>
        <w:t xml:space="preserve">   CONGRESS    </w:t>
      </w:r>
      <w:r>
        <w:t xml:space="preserve">   APPEAL    </w:t>
      </w:r>
      <w:r>
        <w:t xml:space="preserve">   TILL    </w:t>
      </w:r>
      <w:r>
        <w:t xml:space="preserve">   WRIGHT    </w:t>
      </w:r>
      <w:r>
        <w:t xml:space="preserve">   AMENDMENT    </w:t>
      </w:r>
      <w:r>
        <w:t xml:space="preserve">   MISSISSIPPI    </w:t>
      </w:r>
      <w:r>
        <w:t xml:space="preserve">   FREEDOM    </w:t>
      </w:r>
      <w:r>
        <w:t xml:space="preserve">   SLAVERY    </w:t>
      </w:r>
      <w:r>
        <w:t xml:space="preserve">   MILAM    </w:t>
      </w:r>
      <w:r>
        <w:t xml:space="preserve">   BRYANT    </w:t>
      </w:r>
      <w:r>
        <w:t xml:space="preserve">   EMMETT    </w:t>
      </w:r>
      <w:r>
        <w:t xml:space="preserve">   EDUCATION    </w:t>
      </w:r>
      <w:r>
        <w:t xml:space="preserve">   ARKANSAS    </w:t>
      </w:r>
      <w:r>
        <w:t xml:space="preserve">   FERGUSON    </w:t>
      </w:r>
      <w:r>
        <w:t xml:space="preserve">   SCHOOL    </w:t>
      </w:r>
      <w:r>
        <w:t xml:space="preserve">   COURT    </w:t>
      </w:r>
      <w:r>
        <w:t xml:space="preserve">   INTEGRATION    </w:t>
      </w:r>
      <w:r>
        <w:t xml:space="preserve">   PLESSY    </w:t>
      </w:r>
      <w:r>
        <w:t xml:space="preserve">   CROW    </w:t>
      </w:r>
      <w:r>
        <w:t xml:space="preserve">   MINORITY    </w:t>
      </w:r>
      <w:r>
        <w:t xml:space="preserve">   DESEGREGATION    </w:t>
      </w:r>
      <w:r>
        <w:t xml:space="preserve">   TOPEKA    </w:t>
      </w:r>
      <w:r>
        <w:t xml:space="preserve">   LYNCHED    </w:t>
      </w:r>
      <w:r>
        <w:t xml:space="preserve">   SEPERATE    </w:t>
      </w:r>
      <w:r>
        <w:t xml:space="preserve">   SEGREGATION    </w:t>
      </w:r>
      <w:r>
        <w:t xml:space="preserve">   CITIZENSHIP    </w:t>
      </w:r>
      <w:r>
        <w:t xml:space="preserve">   NAACP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RELATIONS 20TH CENTURY</dc:title>
  <dcterms:created xsi:type="dcterms:W3CDTF">2021-10-11T15:08:46Z</dcterms:created>
  <dcterms:modified xsi:type="dcterms:W3CDTF">2021-10-11T15:08:46Z</dcterms:modified>
</cp:coreProperties>
</file>