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RAIN    </w:t>
      </w:r>
      <w:r>
        <w:t xml:space="preserve">   LEAVES    </w:t>
      </w:r>
      <w:r>
        <w:t xml:space="preserve">   BEARS    </w:t>
      </w:r>
      <w:r>
        <w:t xml:space="preserve">   TIGERS    </w:t>
      </w:r>
      <w:r>
        <w:t xml:space="preserve">   SHADOWS    </w:t>
      </w:r>
      <w:r>
        <w:t xml:space="preserve">   BUGS    </w:t>
      </w:r>
      <w:r>
        <w:t xml:space="preserve">   TREE KANGAROOS    </w:t>
      </w:r>
      <w:r>
        <w:t xml:space="preserve">   TREES    </w:t>
      </w:r>
      <w:r>
        <w:t xml:space="preserve">   RAINFOREST    </w:t>
      </w:r>
      <w:r>
        <w:t xml:space="preserve">   EMERGENT LAYER    </w:t>
      </w:r>
      <w:r>
        <w:t xml:space="preserve">   FOREST FLOOR    </w:t>
      </w:r>
      <w:r>
        <w:t xml:space="preserve">   UNDERSTORY    </w:t>
      </w:r>
      <w:r>
        <w:t xml:space="preserve">   CANOPY    </w:t>
      </w:r>
      <w:r>
        <w:t xml:space="preserve">   LEOPARDS    </w:t>
      </w:r>
      <w:r>
        <w:t xml:space="preserve">   ORANGUTANS    </w:t>
      </w:r>
      <w:r>
        <w:t xml:space="preserve">   MONKEYS    </w:t>
      </w:r>
      <w:r>
        <w:t xml:space="preserve">   TARANTULAS    </w:t>
      </w:r>
      <w:r>
        <w:t xml:space="preserve">   LIZARDS    </w:t>
      </w:r>
      <w:r>
        <w:t xml:space="preserve">   SNAKES    </w:t>
      </w:r>
      <w:r>
        <w:t xml:space="preserve">   JAGUARS    </w:t>
      </w:r>
      <w:r>
        <w:t xml:space="preserve">   OWL BUTTERFLIES    </w:t>
      </w:r>
      <w:r>
        <w:t xml:space="preserve">   BATS    </w:t>
      </w:r>
      <w:r>
        <w:t xml:space="preserve">   SLOTH    </w:t>
      </w:r>
      <w:r>
        <w:t xml:space="preserve">   POISON DART FROGS    </w:t>
      </w:r>
      <w:r>
        <w:t xml:space="preserve">   TOUCANS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2021-10-11T15:12:28Z</dcterms:created>
  <dcterms:modified xsi:type="dcterms:W3CDTF">2021-10-11T15:12:28Z</dcterms:modified>
</cp:coreProperties>
</file>