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RAINFOREST:)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AMAZON    </w:t>
      </w:r>
      <w:r>
        <w:t xml:space="preserve">   ANIMALS    </w:t>
      </w:r>
      <w:r>
        <w:t xml:space="preserve">   ANTEATERS    </w:t>
      </w:r>
      <w:r>
        <w:t xml:space="preserve">   ASIA    </w:t>
      </w:r>
      <w:r>
        <w:t xml:space="preserve">   BATS    </w:t>
      </w:r>
      <w:r>
        <w:t xml:space="preserve">   BRAZIL     </w:t>
      </w:r>
      <w:r>
        <w:t xml:space="preserve">   BROMELIAD    </w:t>
      </w:r>
      <w:r>
        <w:t xml:space="preserve">   CLIMATE    </w:t>
      </w:r>
      <w:r>
        <w:t xml:space="preserve">   FLOWERS    </w:t>
      </w:r>
      <w:r>
        <w:t xml:space="preserve">   FROG    </w:t>
      </w:r>
      <w:r>
        <w:t xml:space="preserve">   HUMIDITY    </w:t>
      </w:r>
      <w:r>
        <w:t xml:space="preserve">   IGUANA    </w:t>
      </w:r>
      <w:r>
        <w:t xml:space="preserve">   MONKEY    </w:t>
      </w:r>
      <w:r>
        <w:t xml:space="preserve">   PLANTS    </w:t>
      </w:r>
      <w:r>
        <w:t xml:space="preserve">   POISON SPIDERS    </w:t>
      </w:r>
      <w:r>
        <w:t xml:space="preserve">   RIVERS    </w:t>
      </w:r>
      <w:r>
        <w:t xml:space="preserve">   SUNLIGHT    </w:t>
      </w:r>
      <w:r>
        <w:t xml:space="preserve">   TREES    </w:t>
      </w:r>
      <w:r>
        <w:t xml:space="preserve">   TROPICAL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RAINFOREST:)</dc:title>
  <dcterms:created xsi:type="dcterms:W3CDTF">2021-10-11T15:10:58Z</dcterms:created>
  <dcterms:modified xsi:type="dcterms:W3CDTF">2021-10-11T15:10:58Z</dcterms:modified>
</cp:coreProperties>
</file>