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RAINFOREST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temperate rainforest is warmer than ____________ rainforest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____________________ is when trees are cut down or cleared.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What is the slowest animal?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Animals that only eat plants?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Second bottom layer of the rainforest.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Two types of rainforest it is tropical and  _____________.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What is the top layer of the rainforest?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Biggest rainforest in Australia.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Cold blooded animals.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Largest rainforest in the world.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2.Rainforests are home to half of all the living animal and __________ species.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 What plant can grow up to 9 inches a day?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Difference between a jungle and a rainforest?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Warm-blooded vertebrates with hair.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Snakes dont walk, crawl or jump, they _____________ to move.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Koalas and kangaroos have 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Animals that can see in the dark are called?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average temperature of the tropical rainforest remains between seventy and ________ F.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3rd biggest flightless bird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An amphibian that jumps a lot.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opposite of vertebrate.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Animals that are both eat animals and plants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______________ is the only continent that doesn't have a rainforest.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Frogs, toads, salamanders, and newts are the same species group.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_____________ floor is the bottom layer of the rainforest.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Majority of living creatures in the tropical rainforest are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Animals that only eat other animals are?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Kangaroos, koalas, and wallabies are all ______________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Second top layer of the rainforest.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Rainforests are the forests that receive high amount of __________________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RAINFOREST</dc:title>
  <dcterms:created xsi:type="dcterms:W3CDTF">2021-10-11T15:11:15Z</dcterms:created>
  <dcterms:modified xsi:type="dcterms:W3CDTF">2021-10-11T15:11:15Z</dcterms:modified>
</cp:coreProperties>
</file>