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RAINFOREST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BENGAL TIGER    </w:t>
      </w:r>
      <w:r>
        <w:t xml:space="preserve">   ORANGUTAN    </w:t>
      </w:r>
      <w:r>
        <w:t xml:space="preserve">   HARPY EAGLE    </w:t>
      </w:r>
      <w:r>
        <w:t xml:space="preserve">   MANATEE    </w:t>
      </w:r>
      <w:r>
        <w:t xml:space="preserve">   LEAFCUTTER ANT    </w:t>
      </w:r>
      <w:r>
        <w:t xml:space="preserve">   GORILLA    </w:t>
      </w:r>
      <w:r>
        <w:t xml:space="preserve">   LEMUR    </w:t>
      </w:r>
      <w:r>
        <w:t xml:space="preserve">   PIRANHA    </w:t>
      </w:r>
      <w:r>
        <w:t xml:space="preserve">   POISON DART FROG    </w:t>
      </w:r>
      <w:r>
        <w:t xml:space="preserve">   ANACONDA    </w:t>
      </w:r>
      <w:r>
        <w:t xml:space="preserve">   JAGUAR    </w:t>
      </w:r>
      <w:r>
        <w:t xml:space="preserve">   TOUCAN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ANIMALS</dc:title>
  <dcterms:created xsi:type="dcterms:W3CDTF">2021-10-11T15:11:16Z</dcterms:created>
  <dcterms:modified xsi:type="dcterms:W3CDTF">2021-10-11T15:11:16Z</dcterms:modified>
</cp:coreProperties>
</file>