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RAINFOREST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AMAZON    </w:t>
      </w:r>
      <w:r>
        <w:t xml:space="preserve">   AMPHIBIANS    </w:t>
      </w:r>
      <w:r>
        <w:t xml:space="preserve">   ANTS    </w:t>
      </w:r>
      <w:r>
        <w:t xml:space="preserve">   BAMBOO    </w:t>
      </w:r>
      <w:r>
        <w:t xml:space="preserve">   BUTTERFLY    </w:t>
      </w:r>
      <w:r>
        <w:t xml:space="preserve">   CANOPY    </w:t>
      </w:r>
      <w:r>
        <w:t xml:space="preserve">   CLIMATE    </w:t>
      </w:r>
      <w:r>
        <w:t xml:space="preserve">   EMERGENTS    </w:t>
      </w:r>
      <w:r>
        <w:t xml:space="preserve">   ENDANGERED    </w:t>
      </w:r>
      <w:r>
        <w:t xml:space="preserve">   EQUATOR    </w:t>
      </w:r>
      <w:r>
        <w:t xml:space="preserve">   EVERGREEN    </w:t>
      </w:r>
      <w:r>
        <w:t xml:space="preserve">   FOOD CHAIN    </w:t>
      </w:r>
      <w:r>
        <w:t xml:space="preserve">   GORILLA    </w:t>
      </w:r>
      <w:r>
        <w:t xml:space="preserve">   HABITAT    </w:t>
      </w:r>
      <w:r>
        <w:t xml:space="preserve">   HUMID    </w:t>
      </w:r>
      <w:r>
        <w:t xml:space="preserve">   INSECTS    </w:t>
      </w:r>
      <w:r>
        <w:t xml:space="preserve">   JUNGLE    </w:t>
      </w:r>
      <w:r>
        <w:t xml:space="preserve">   MAMMALS    </w:t>
      </w:r>
      <w:r>
        <w:t xml:space="preserve">   MONKEYS    </w:t>
      </w:r>
      <w:r>
        <w:t xml:space="preserve">   NATURE    </w:t>
      </w:r>
      <w:r>
        <w:t xml:space="preserve">   PARROT    </w:t>
      </w:r>
      <w:r>
        <w:t xml:space="preserve">   PLANTS    </w:t>
      </w:r>
      <w:r>
        <w:t xml:space="preserve">   PROTECTION    </w:t>
      </w:r>
      <w:r>
        <w:t xml:space="preserve">   RAINFALL    </w:t>
      </w:r>
      <w:r>
        <w:t xml:space="preserve">   RAINFOREST    </w:t>
      </w:r>
      <w:r>
        <w:t xml:space="preserve">   STORM    </w:t>
      </w:r>
      <w:r>
        <w:t xml:space="preserve">   SUN    </w:t>
      </w:r>
      <w:r>
        <w:t xml:space="preserve">   SUNLIGHT    </w:t>
      </w:r>
      <w:r>
        <w:t xml:space="preserve">   TIGERS    </w:t>
      </w:r>
      <w:r>
        <w:t xml:space="preserve">   TOUCAN    </w:t>
      </w:r>
      <w:r>
        <w:t xml:space="preserve">   TREES    </w:t>
      </w:r>
      <w:r>
        <w:t xml:space="preserve">   TROPICAL    </w:t>
      </w:r>
      <w:r>
        <w:t xml:space="preserve">   VEGETATION    </w:t>
      </w:r>
      <w:r>
        <w:t xml:space="preserve">   VINES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 WORDSEARCH</dc:title>
  <dcterms:created xsi:type="dcterms:W3CDTF">2021-10-11T15:12:07Z</dcterms:created>
  <dcterms:modified xsi:type="dcterms:W3CDTF">2021-10-11T15:12:07Z</dcterms:modified>
</cp:coreProperties>
</file>