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RALEIGH SAIL AND POWER SQUADRON - KIDS DAY WORD SERACH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stow    </w:t>
      </w:r>
      <w:r>
        <w:t xml:space="preserve">   overboard    </w:t>
      </w:r>
      <w:r>
        <w:t xml:space="preserve">   PFD    </w:t>
      </w:r>
      <w:r>
        <w:t xml:space="preserve">   Mayday    </w:t>
      </w:r>
      <w:r>
        <w:t xml:space="preserve">   hurricane    </w:t>
      </w:r>
      <w:r>
        <w:t xml:space="preserve">   gear    </w:t>
      </w:r>
      <w:r>
        <w:t xml:space="preserve">   squadron    </w:t>
      </w:r>
      <w:r>
        <w:t xml:space="preserve">   line    </w:t>
      </w:r>
      <w:r>
        <w:t xml:space="preserve">   buoy    </w:t>
      </w:r>
      <w:r>
        <w:t xml:space="preserve">   beam    </w:t>
      </w:r>
      <w:r>
        <w:t xml:space="preserve">   stern    </w:t>
      </w:r>
      <w:r>
        <w:t xml:space="preserve">   bow    </w:t>
      </w:r>
      <w:r>
        <w:t xml:space="preserve">   anchor    </w:t>
      </w:r>
      <w:r>
        <w:t xml:space="preserve">   lifevest    </w:t>
      </w:r>
      <w:r>
        <w:t xml:space="preserve">   aboard    </w:t>
      </w:r>
      <w:r>
        <w:t xml:space="preserve">   ahoy    </w:t>
      </w:r>
      <w:r>
        <w:t xml:space="preserve">   powerboat    </w:t>
      </w:r>
      <w:r>
        <w:t xml:space="preserve">   tug    </w:t>
      </w:r>
      <w:r>
        <w:t xml:space="preserve">   sailboat    </w:t>
      </w:r>
      <w:r>
        <w:t xml:space="preserve">   RSPS    </w:t>
      </w:r>
      <w:r>
        <w:t xml:space="preserve">   aground    </w:t>
      </w:r>
      <w:r>
        <w:t xml:space="preserve">   America's Boating Club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RALEIGH SAIL AND POWER SQUADRON - KIDS DAY WORD SERACH</dc:title>
  <dcterms:created xsi:type="dcterms:W3CDTF">2021-10-10T23:45:00Z</dcterms:created>
  <dcterms:modified xsi:type="dcterms:W3CDTF">2021-10-10T23:45:00Z</dcterms:modified>
</cp:coreProperties>
</file>