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three    </w:t>
      </w:r>
      <w:r>
        <w:t xml:space="preserve">   eight    </w:t>
      </w:r>
      <w:r>
        <w:t xml:space="preserve">   mint    </w:t>
      </w:r>
      <w:r>
        <w:t xml:space="preserve">   word    </w:t>
      </w:r>
      <w:r>
        <w:t xml:space="preserve">   food    </w:t>
      </w:r>
      <w:r>
        <w:t xml:space="preserve">   letter    </w:t>
      </w:r>
      <w:r>
        <w:t xml:space="preserve">   name    </w:t>
      </w:r>
      <w:r>
        <w:t xml:space="preserve">   bug    </w:t>
      </w:r>
      <w:r>
        <w:t xml:space="preserve">   love    </w:t>
      </w:r>
      <w:r>
        <w:t xml:space="preserve">   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WORDS</dc:title>
  <dcterms:created xsi:type="dcterms:W3CDTF">2021-10-11T15:12:24Z</dcterms:created>
  <dcterms:modified xsi:type="dcterms:W3CDTF">2021-10-11T15:12:24Z</dcterms:modified>
</cp:coreProperties>
</file>