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RANDOM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NATURWISSENSCHAFTEN    </w:t>
      </w:r>
      <w:r>
        <w:t xml:space="preserve">   TSTKSKING    </w:t>
      </w:r>
      <w:r>
        <w:t xml:space="preserve">   JEJEJEE    </w:t>
      </w:r>
      <w:r>
        <w:t xml:space="preserve">   HA    </w:t>
      </w:r>
      <w:r>
        <w:t xml:space="preserve">   NATURWISSENSCHAFTLICHER    </w:t>
      </w:r>
      <w:r>
        <w:t xml:space="preserve">   WISSEN    </w:t>
      </w:r>
      <w:r>
        <w:t xml:space="preserve">   SCHAFT    </w:t>
      </w:r>
      <w:r>
        <w:t xml:space="preserve">   BAKAS    </w:t>
      </w:r>
      <w:r>
        <w:t xml:space="preserve">   SUSSY    </w:t>
      </w:r>
      <w:r>
        <w:t xml:space="preserve">   BLACKS    </w:t>
      </w:r>
      <w:r>
        <w:t xml:space="preserve">   BLUES    </w:t>
      </w:r>
      <w:r>
        <w:t xml:space="preserve">   AFTER    </w:t>
      </w:r>
      <w:r>
        <w:t xml:space="preserve">   NOOBS    </w:t>
      </w:r>
      <w:r>
        <w:t xml:space="preserve">   OFFER    </w:t>
      </w:r>
      <w:r>
        <w:t xml:space="preserve">   COOKIE    </w:t>
      </w:r>
      <w:r>
        <w:t xml:space="preserve">   BAAING    </w:t>
      </w:r>
      <w:r>
        <w:t xml:space="preserve">   TOWER    </w:t>
      </w:r>
      <w:r>
        <w:t xml:space="preserve">   HECKS    </w:t>
      </w:r>
      <w:r>
        <w:t xml:space="preserve">   TRUCK    </w:t>
      </w:r>
      <w:r>
        <w:t xml:space="preserve">   FRIES    </w:t>
      </w:r>
      <w:r>
        <w:t xml:space="preserve">   FIRES    </w:t>
      </w:r>
      <w:r>
        <w:t xml:space="preserve">   PHOBIC    </w:t>
      </w:r>
      <w:r>
        <w:t xml:space="preserve">   HALAL    </w:t>
      </w:r>
      <w:r>
        <w:t xml:space="preserve">   GAMER    </w:t>
      </w:r>
      <w:r>
        <w:t xml:space="preserve">   PHONE    </w:t>
      </w:r>
      <w:r>
        <w:t xml:space="preserve">   MAYBE    </w:t>
      </w:r>
      <w:r>
        <w:t xml:space="preserve">   TRAINS    </w:t>
      </w:r>
      <w:r>
        <w:t xml:space="preserve">   YESSIR    </w:t>
      </w:r>
      <w:r>
        <w:t xml:space="preserve">   POTATO    </w:t>
      </w:r>
      <w:r>
        <w:t xml:space="preserve">   HANDS    </w:t>
      </w:r>
      <w:r>
        <w:t xml:space="preserve">   EGGS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WORD SEARCH</dc:title>
  <dcterms:created xsi:type="dcterms:W3CDTF">2021-12-11T03:47:14Z</dcterms:created>
  <dcterms:modified xsi:type="dcterms:W3CDTF">2021-12-11T03:47:14Z</dcterms:modified>
</cp:coreProperties>
</file>