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EBEN    </w:t>
      </w:r>
      <w:r>
        <w:t xml:space="preserve">   BIGGIE    </w:t>
      </w:r>
      <w:r>
        <w:t xml:space="preserve">   BLUEFACE    </w:t>
      </w:r>
      <w:r>
        <w:t xml:space="preserve">   CHANCE THE RAPPER    </w:t>
      </w:r>
      <w:r>
        <w:t xml:space="preserve">   DRAKE    </w:t>
      </w:r>
      <w:r>
        <w:t xml:space="preserve">   FUTURE    </w:t>
      </w:r>
      <w:r>
        <w:t xml:space="preserve">   ICECUBE    </w:t>
      </w:r>
      <w:r>
        <w:t xml:space="preserve">   JAY Z    </w:t>
      </w:r>
      <w:r>
        <w:t xml:space="preserve">   KODAK BLACK    </w:t>
      </w:r>
      <w:r>
        <w:t xml:space="preserve">   LIL WAYNE    </w:t>
      </w:r>
      <w:r>
        <w:t xml:space="preserve">   LOGIC    </w:t>
      </w:r>
      <w:r>
        <w:t xml:space="preserve">   MALUMA    </w:t>
      </w:r>
      <w:r>
        <w:t xml:space="preserve">   NIPSEY HUSSLE    </w:t>
      </w:r>
      <w:r>
        <w:t xml:space="preserve">   OFFSET    </w:t>
      </w:r>
      <w:r>
        <w:t xml:space="preserve">   QUAVO    </w:t>
      </w:r>
      <w:r>
        <w:t xml:space="preserve">   RAKIM    </w:t>
      </w:r>
      <w:r>
        <w:t xml:space="preserve">   SNOOPDOGG    </w:t>
      </w:r>
      <w:r>
        <w:t xml:space="preserve">   SUPA DUPA KYLE    </w:t>
      </w:r>
      <w:r>
        <w:t xml:space="preserve">   SWAE LEE    </w:t>
      </w:r>
      <w:r>
        <w:t xml:space="preserve">   TRAVIS SCOTT    </w:t>
      </w:r>
      <w:r>
        <w:t xml:space="preserve">   TUPAC    </w:t>
      </w:r>
      <w:r>
        <w:t xml:space="preserve">   TWO FACE    </w:t>
      </w:r>
      <w:r>
        <w:t xml:space="preserve">   XXXTENTACION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2021-10-11T15:14:18Z</dcterms:created>
  <dcterms:modified xsi:type="dcterms:W3CDTF">2021-10-11T15:14:18Z</dcterms:modified>
</cp:coreProperties>
</file>