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RASCALS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CENTER    </w:t>
      </w:r>
      <w:r>
        <w:t xml:space="preserve">   SENIOR    </w:t>
      </w:r>
      <w:r>
        <w:t xml:space="preserve">   AREA    </w:t>
      </w:r>
      <w:r>
        <w:t xml:space="preserve">   RICHMOND    </w:t>
      </w:r>
      <w:r>
        <w:t xml:space="preserve">   GLADYS    </w:t>
      </w:r>
      <w:r>
        <w:t xml:space="preserve">   BEA    </w:t>
      </w:r>
      <w:r>
        <w:t xml:space="preserve">   NONIE    </w:t>
      </w:r>
      <w:r>
        <w:t xml:space="preserve">   JACKIE    </w:t>
      </w:r>
      <w:r>
        <w:t xml:space="preserve">   LINDA    </w:t>
      </w:r>
      <w:r>
        <w:t xml:space="preserve">   SARAH    </w:t>
      </w:r>
      <w:r>
        <w:t xml:space="preserve">   ELLEN    </w:t>
      </w:r>
      <w:r>
        <w:t xml:space="preserve">   TOM    </w:t>
      </w:r>
      <w:r>
        <w:t xml:space="preserve">   KATHY    </w:t>
      </w:r>
      <w:r>
        <w:t xml:space="preserve">   JUDY    </w:t>
      </w:r>
      <w:r>
        <w:t xml:space="preserve">   HAZEL    </w:t>
      </w:r>
      <w:r>
        <w:t xml:space="preserve">   PAT    </w:t>
      </w:r>
      <w:r>
        <w:t xml:space="preserve">   CONNIE    </w:t>
      </w:r>
      <w:r>
        <w:t xml:space="preserve">   ANN    </w:t>
      </w:r>
      <w:r>
        <w:t xml:space="preserve">   CINDY    </w:t>
      </w:r>
      <w:r>
        <w:t xml:space="preserve">   FRANCES    </w:t>
      </w:r>
      <w:r>
        <w:t xml:space="preserve">   ROSEANN    </w:t>
      </w:r>
      <w:r>
        <w:t xml:space="preserve">   RON    </w:t>
      </w:r>
      <w:r>
        <w:t xml:space="preserve">   CAROL    </w:t>
      </w:r>
      <w:r>
        <w:t xml:space="preserve">   BILL    </w:t>
      </w:r>
      <w:r>
        <w:t xml:space="preserve">   JANET    </w:t>
      </w:r>
      <w:r>
        <w:t xml:space="preserve">   BARBARA    </w:t>
      </w:r>
      <w:r>
        <w:t xml:space="preserve">   LAURA    </w:t>
      </w:r>
      <w:r>
        <w:t xml:space="preserve">   FAITH    </w:t>
      </w:r>
      <w:r>
        <w:t xml:space="preserve">   LORNA    </w:t>
      </w:r>
      <w:r>
        <w:t xml:space="preserve">   MERTIE    </w:t>
      </w:r>
      <w:r>
        <w:t xml:space="preserve">   MARIA    </w:t>
      </w:r>
      <w:r>
        <w:t xml:space="preserve">   LIZ    </w:t>
      </w:r>
      <w:r>
        <w:t xml:space="preserve">   DOT    </w:t>
      </w:r>
      <w:r>
        <w:t xml:space="preserve">   PAM    </w:t>
      </w:r>
      <w:r>
        <w:t xml:space="preserve">   JOANN    </w:t>
      </w:r>
      <w:r>
        <w:t xml:space="preserve">   RUBY    </w:t>
      </w:r>
      <w:r>
        <w:t xml:space="preserve">   DONNA    </w:t>
      </w:r>
      <w:r>
        <w:t xml:space="preserve">   BYNDA    </w:t>
      </w:r>
      <w:r>
        <w:t xml:space="preserve">   JILL    </w:t>
      </w:r>
      <w:r>
        <w:t xml:space="preserve">   CLAIR    </w:t>
      </w:r>
      <w:r>
        <w:t xml:space="preserve">   BETTY    </w:t>
      </w:r>
      <w:r>
        <w:t xml:space="preserve">   LAURIE    </w:t>
      </w:r>
      <w:r>
        <w:t xml:space="preserve">   MARLENE    </w:t>
      </w:r>
      <w:r>
        <w:t xml:space="preserve">   HELEN    </w:t>
      </w:r>
      <w:r>
        <w:t xml:space="preserve">   RUTH    </w:t>
      </w:r>
      <w:r>
        <w:t xml:space="preserve">   GEOFF    </w:t>
      </w:r>
      <w:r>
        <w:t xml:space="preserve">   JOYCE    </w:t>
      </w:r>
      <w:r>
        <w:t xml:space="preserve">   SALLY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RASCALS SEARCH</dc:title>
  <dcterms:created xsi:type="dcterms:W3CDTF">2021-10-12T20:52:54Z</dcterms:created>
  <dcterms:modified xsi:type="dcterms:W3CDTF">2021-10-12T20:52:54Z</dcterms:modified>
</cp:coreProperties>
</file>