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RASULALLAH (S) - PART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richest woman in Arabia at the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tribe that was at war with the tribe of Khazraj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Grandfather of the Holy Prophet (S)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valley where two pledges were signed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 people came from Madinah from this tribe in the 11th year of prophethood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valley where muslims were forced to remain for 3 years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Holy Prophet's (S)  uncle and father of Imam Ali (AS)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Holy prophet's family is known as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 when non-Muslim Arabs performed Hajj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Holy Prophet's (S) birthplace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RASULALLAH (S) - PART 1 AND 2</dc:title>
  <dcterms:created xsi:type="dcterms:W3CDTF">2021-10-11T15:13:46Z</dcterms:created>
  <dcterms:modified xsi:type="dcterms:W3CDTF">2021-10-11T15:13:46Z</dcterms:modified>
</cp:coreProperties>
</file>