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School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Orchard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Stomach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achieve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Machine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channel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Parachute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Anchor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Christmas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Crossword</dc:title>
  <dcterms:created xsi:type="dcterms:W3CDTF">2021-10-11T15:14:35Z</dcterms:created>
  <dcterms:modified xsi:type="dcterms:W3CDTF">2021-10-11T15:14:35Z</dcterms:modified>
</cp:coreProperties>
</file>